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3336"/>
      </w:tblGrid>
      <w:tr w:rsidR="00016B7D" w14:paraId="2BA1CBAB" w14:textId="77777777" w:rsidTr="005E557D">
        <w:trPr>
          <w:trHeight w:hRule="exact" w:val="21"/>
        </w:trPr>
        <w:tc>
          <w:tcPr>
            <w:tcW w:w="5654" w:type="dxa"/>
            <w:vMerge w:val="restart"/>
            <w:shd w:val="clear" w:color="auto" w:fill="auto"/>
          </w:tcPr>
          <w:p w14:paraId="272EEEAC" w14:textId="77777777" w:rsidR="00016B7D" w:rsidRPr="009F0EF1" w:rsidRDefault="00016B7D" w:rsidP="00016B7D">
            <w:pPr>
              <w:pStyle w:val="Adresse"/>
            </w:pPr>
            <w:bookmarkStart w:id="0" w:name="_GoBack"/>
            <w:bookmarkEnd w:id="0"/>
          </w:p>
        </w:tc>
        <w:tc>
          <w:tcPr>
            <w:tcW w:w="3336" w:type="dxa"/>
            <w:shd w:val="clear" w:color="auto" w:fill="auto"/>
          </w:tcPr>
          <w:p w14:paraId="4E86FCEC" w14:textId="77777777" w:rsidR="00016B7D" w:rsidRDefault="00016B7D"/>
        </w:tc>
      </w:tr>
      <w:tr w:rsidR="00016B7D" w14:paraId="0CF2F27D" w14:textId="77777777" w:rsidTr="005E557D">
        <w:trPr>
          <w:trHeight w:hRule="exact" w:val="1064"/>
        </w:trPr>
        <w:tc>
          <w:tcPr>
            <w:tcW w:w="5654" w:type="dxa"/>
            <w:vMerge/>
            <w:shd w:val="clear" w:color="auto" w:fill="auto"/>
          </w:tcPr>
          <w:p w14:paraId="790F221B" w14:textId="77777777" w:rsidR="00016B7D" w:rsidRDefault="00016B7D" w:rsidP="00016B7D"/>
        </w:tc>
        <w:tc>
          <w:tcPr>
            <w:tcW w:w="3336" w:type="dxa"/>
            <w:shd w:val="clear" w:color="auto" w:fill="auto"/>
          </w:tcPr>
          <w:p w14:paraId="549C4E7C" w14:textId="77777777" w:rsidR="004B61E9" w:rsidRPr="00C3022C" w:rsidRDefault="004B61E9" w:rsidP="004B61E9">
            <w:pPr>
              <w:pStyle w:val="Absender"/>
              <w:rPr>
                <w:b/>
                <w:bCs/>
              </w:rPr>
            </w:pPr>
            <w:r w:rsidRPr="00C3022C">
              <w:rPr>
                <w:b/>
                <w:bCs/>
              </w:rPr>
              <w:t xml:space="preserve">Prof. Dr. Michael O. </w:t>
            </w:r>
            <w:proofErr w:type="spellStart"/>
            <w:r w:rsidRPr="00C3022C">
              <w:rPr>
                <w:b/>
                <w:bCs/>
              </w:rPr>
              <w:t>Hengartner</w:t>
            </w:r>
            <w:proofErr w:type="spellEnd"/>
          </w:p>
          <w:p w14:paraId="0B7BBB73" w14:textId="77777777" w:rsidR="00016B7D" w:rsidRDefault="00016B7D" w:rsidP="00016B7D">
            <w:pPr>
              <w:pStyle w:val="Absender"/>
            </w:pPr>
            <w:r>
              <w:t>Rektor</w:t>
            </w:r>
          </w:p>
          <w:p w14:paraId="24D2DA6F" w14:textId="77777777" w:rsidR="00016B7D" w:rsidRPr="00D1042A" w:rsidRDefault="00016B7D" w:rsidP="00016B7D">
            <w:pPr>
              <w:pStyle w:val="Absender"/>
              <w:rPr>
                <w:b/>
                <w:bCs/>
              </w:rPr>
            </w:pPr>
          </w:p>
          <w:p w14:paraId="48129BE1" w14:textId="77777777" w:rsidR="00016B7D" w:rsidRDefault="00016B7D" w:rsidP="00016B7D">
            <w:pPr>
              <w:pStyle w:val="Absender"/>
            </w:pPr>
          </w:p>
        </w:tc>
      </w:tr>
    </w:tbl>
    <w:p w14:paraId="5F4D6087" w14:textId="6B249AC2" w:rsidR="00523922" w:rsidRDefault="00523922" w:rsidP="00523922">
      <w:pPr>
        <w:pStyle w:val="berschrift1"/>
      </w:pPr>
      <w:r>
        <w:t>Begle</w:t>
      </w:r>
      <w:r w:rsidR="00BE6C00">
        <w:t>itblatt Berufungsantrag – Gleichstellung von Frau und Mann</w:t>
      </w:r>
    </w:p>
    <w:p w14:paraId="367D00F2" w14:textId="52036327" w:rsidR="00523922" w:rsidRPr="00F33252" w:rsidRDefault="007E535F" w:rsidP="00523922">
      <w:pPr>
        <w:rPr>
          <w:sz w:val="18"/>
          <w:szCs w:val="18"/>
        </w:rPr>
      </w:pPr>
      <w:r>
        <w:rPr>
          <w:sz w:val="18"/>
          <w:szCs w:val="18"/>
        </w:rPr>
        <w:t xml:space="preserve">Bitte füllen Sie dieses Formular im Zusammenhang mit dem Berufungsantrag aus (obligatorisch). </w:t>
      </w:r>
    </w:p>
    <w:p w14:paraId="749A1EF3" w14:textId="77777777" w:rsidR="00523922" w:rsidRPr="0038421C" w:rsidRDefault="00523922" w:rsidP="00523922">
      <w:pPr>
        <w:rPr>
          <w:sz w:val="18"/>
          <w:szCs w:val="18"/>
        </w:rPr>
      </w:pPr>
    </w:p>
    <w:p w14:paraId="57A244B7" w14:textId="77777777" w:rsidR="00523922" w:rsidRDefault="00523922" w:rsidP="00523922">
      <w:pPr>
        <w:rPr>
          <w:b/>
          <w:sz w:val="18"/>
          <w:szCs w:val="18"/>
        </w:rPr>
      </w:pPr>
      <w:r w:rsidRPr="0038421C">
        <w:rPr>
          <w:b/>
          <w:sz w:val="18"/>
          <w:szCs w:val="18"/>
        </w:rPr>
        <w:t>Ausgeschriebene Position</w:t>
      </w:r>
      <w:r>
        <w:rPr>
          <w:b/>
          <w:sz w:val="18"/>
          <w:szCs w:val="18"/>
        </w:rPr>
        <w:t xml:space="preserve"> </w:t>
      </w:r>
    </w:p>
    <w:p w14:paraId="073304D0" w14:textId="77777777" w:rsidR="00523922" w:rsidRPr="0038421C" w:rsidRDefault="00523922" w:rsidP="00523922">
      <w:pPr>
        <w:rPr>
          <w:b/>
          <w:sz w:val="18"/>
          <w:szCs w:val="18"/>
        </w:rPr>
      </w:pPr>
      <w:r>
        <w:rPr>
          <w:b/>
          <w:sz w:val="18"/>
          <w:szCs w:val="18"/>
        </w:rPr>
        <w:t>(Fakultät/ Institut; Professur-Typ</w:t>
      </w:r>
      <w:r>
        <w:rPr>
          <w:rStyle w:val="Funotenzeichen"/>
          <w:b/>
          <w:sz w:val="18"/>
          <w:szCs w:val="18"/>
        </w:rPr>
        <w:footnoteReference w:id="1"/>
      </w:r>
      <w:r>
        <w:rPr>
          <w:b/>
          <w:sz w:val="18"/>
          <w:szCs w:val="18"/>
        </w:rPr>
        <w:t>; vorgesehener Beschäftigungsgrad; Neubesetzung o. Nachfolge)</w:t>
      </w:r>
      <w:r w:rsidRPr="0038421C">
        <w:rPr>
          <w:b/>
          <w:sz w:val="18"/>
          <w:szCs w:val="18"/>
        </w:rPr>
        <w:t>:</w:t>
      </w:r>
    </w:p>
    <w:p w14:paraId="4B4C5B5B" w14:textId="77777777" w:rsidR="00523922" w:rsidRPr="0038421C" w:rsidRDefault="00523922" w:rsidP="00523922">
      <w:pPr>
        <w:rPr>
          <w:sz w:val="18"/>
          <w:szCs w:val="18"/>
        </w:rPr>
      </w:pPr>
    </w:p>
    <w:p w14:paraId="4B5989F3" w14:textId="77777777" w:rsidR="00523922" w:rsidRPr="00226964" w:rsidRDefault="00523922" w:rsidP="00523922">
      <w:pPr>
        <w:rPr>
          <w:sz w:val="18"/>
          <w:szCs w:val="18"/>
        </w:rPr>
      </w:pPr>
      <w:r w:rsidRPr="00226964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__________________</w:t>
      </w:r>
      <w:r w:rsidRPr="00226964">
        <w:rPr>
          <w:sz w:val="18"/>
          <w:szCs w:val="18"/>
        </w:rPr>
        <w:t>__</w:t>
      </w:r>
      <w:r>
        <w:rPr>
          <w:sz w:val="18"/>
          <w:szCs w:val="18"/>
        </w:rPr>
        <w:t>____</w:t>
      </w:r>
    </w:p>
    <w:p w14:paraId="450E0B97" w14:textId="77777777" w:rsidR="00523922" w:rsidRPr="004D7984" w:rsidRDefault="00523922" w:rsidP="00523922">
      <w:pPr>
        <w:rPr>
          <w:sz w:val="18"/>
          <w:szCs w:val="18"/>
        </w:rPr>
      </w:pPr>
    </w:p>
    <w:p w14:paraId="46DF714D" w14:textId="77777777" w:rsidR="00523922" w:rsidRDefault="00523922" w:rsidP="00523922">
      <w:pPr>
        <w:rPr>
          <w:sz w:val="18"/>
          <w:szCs w:val="18"/>
        </w:rPr>
      </w:pPr>
      <w:r w:rsidRPr="004A33A7">
        <w:rPr>
          <w:b/>
        </w:rPr>
        <w:t>Rekrutierungsart (bitte ankreuzen):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Ausschreibung </w:t>
      </w:r>
      <w:r w:rsidRPr="0022696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226964">
        <w:rPr>
          <w:sz w:val="18"/>
          <w:szCs w:val="18"/>
        </w:rPr>
        <w:t>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Ad </w:t>
      </w:r>
      <w:proofErr w:type="spellStart"/>
      <w:r>
        <w:rPr>
          <w:sz w:val="18"/>
          <w:szCs w:val="18"/>
        </w:rPr>
        <w:t>Personam</w:t>
      </w:r>
      <w:proofErr w:type="spellEnd"/>
      <w:r>
        <w:rPr>
          <w:sz w:val="18"/>
          <w:szCs w:val="18"/>
        </w:rPr>
        <w:t xml:space="preserve"> </w:t>
      </w:r>
      <w:r w:rsidRPr="0022696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226964">
        <w:rPr>
          <w:sz w:val="18"/>
          <w:szCs w:val="18"/>
        </w:rPr>
        <w:t>__</w:t>
      </w:r>
    </w:p>
    <w:p w14:paraId="050A81D3" w14:textId="77777777" w:rsidR="00523922" w:rsidRPr="00F33252" w:rsidRDefault="00523922" w:rsidP="0052392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Direktberufung ____</w:t>
      </w:r>
    </w:p>
    <w:p w14:paraId="7F232FE0" w14:textId="77777777" w:rsidR="00523922" w:rsidRDefault="00523922" w:rsidP="00523922">
      <w:pPr>
        <w:rPr>
          <w:b/>
          <w:sz w:val="18"/>
          <w:szCs w:val="18"/>
        </w:rPr>
      </w:pPr>
    </w:p>
    <w:p w14:paraId="3F9F0DB1" w14:textId="04F9A506" w:rsidR="00523922" w:rsidRPr="00FD2ACC" w:rsidRDefault="00523922" w:rsidP="00523922">
      <w:pPr>
        <w:rPr>
          <w:b/>
        </w:rPr>
      </w:pPr>
      <w:r w:rsidRPr="004A33A7">
        <w:rPr>
          <w:b/>
        </w:rPr>
        <w:t>Bewerbungen und Berufungsverfahren: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2992"/>
        <w:gridCol w:w="2994"/>
      </w:tblGrid>
      <w:tr w:rsidR="00523922" w14:paraId="4381F403" w14:textId="77777777" w:rsidTr="00F60E2C">
        <w:trPr>
          <w:trHeight w:val="325"/>
        </w:trPr>
        <w:tc>
          <w:tcPr>
            <w:tcW w:w="3038" w:type="dxa"/>
          </w:tcPr>
          <w:p w14:paraId="53DD1145" w14:textId="77777777" w:rsidR="00523922" w:rsidRDefault="00523922" w:rsidP="00F60E2C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</w:tcPr>
          <w:p w14:paraId="62EC7954" w14:textId="77777777" w:rsidR="00523922" w:rsidRPr="000C54A6" w:rsidRDefault="00523922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Anzahl </w:t>
            </w:r>
            <w:r w:rsidRPr="000C54A6">
              <w:rPr>
                <w:b/>
                <w:sz w:val="18"/>
                <w:szCs w:val="18"/>
              </w:rPr>
              <w:t>Frauen</w:t>
            </w:r>
          </w:p>
        </w:tc>
        <w:tc>
          <w:tcPr>
            <w:tcW w:w="2994" w:type="dxa"/>
          </w:tcPr>
          <w:p w14:paraId="24F76F9F" w14:textId="77777777" w:rsidR="00523922" w:rsidRPr="000C54A6" w:rsidRDefault="00523922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Anzahl </w:t>
            </w:r>
            <w:r w:rsidRPr="000C54A6">
              <w:rPr>
                <w:b/>
                <w:sz w:val="18"/>
                <w:szCs w:val="18"/>
              </w:rPr>
              <w:t>Männer</w:t>
            </w:r>
          </w:p>
        </w:tc>
      </w:tr>
      <w:tr w:rsidR="007E06DC" w14:paraId="63BF24FC" w14:textId="77777777" w:rsidTr="00507B79">
        <w:trPr>
          <w:trHeight w:val="417"/>
        </w:trPr>
        <w:tc>
          <w:tcPr>
            <w:tcW w:w="3038" w:type="dxa"/>
          </w:tcPr>
          <w:p w14:paraId="3EDF59AE" w14:textId="52B8DAFE" w:rsidR="007E06DC" w:rsidRDefault="007E06DC" w:rsidP="00507B79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Berufungs</w:t>
            </w:r>
            <w:r w:rsidR="00220A3D">
              <w:rPr>
                <w:sz w:val="18"/>
                <w:szCs w:val="18"/>
              </w:rPr>
              <w:t>kommissionsmitglieder:</w:t>
            </w:r>
            <w:r w:rsidR="00220A3D">
              <w:rPr>
                <w:sz w:val="18"/>
                <w:szCs w:val="18"/>
              </w:rPr>
              <w:br/>
            </w:r>
            <w:r w:rsidR="00BE6C00">
              <w:rPr>
                <w:sz w:val="18"/>
                <w:szCs w:val="18"/>
              </w:rPr>
              <w:t xml:space="preserve">a) </w:t>
            </w:r>
            <w:r w:rsidR="00220A3D">
              <w:rPr>
                <w:sz w:val="18"/>
                <w:szCs w:val="18"/>
              </w:rPr>
              <w:t>Professor</w:t>
            </w:r>
            <w:r>
              <w:rPr>
                <w:sz w:val="18"/>
                <w:szCs w:val="18"/>
              </w:rPr>
              <w:t>innen</w:t>
            </w:r>
            <w:r w:rsidR="00BE6C00">
              <w:rPr>
                <w:sz w:val="18"/>
                <w:szCs w:val="18"/>
              </w:rPr>
              <w:t xml:space="preserve"> und Professoren der UZH</w:t>
            </w:r>
          </w:p>
        </w:tc>
        <w:tc>
          <w:tcPr>
            <w:tcW w:w="2992" w:type="dxa"/>
          </w:tcPr>
          <w:p w14:paraId="198042CD" w14:textId="77777777" w:rsidR="007E06DC" w:rsidRDefault="007E06DC" w:rsidP="00CC2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14:paraId="688F7D19" w14:textId="77777777" w:rsidR="007E06DC" w:rsidRDefault="007E06DC" w:rsidP="00CC2924">
            <w:pPr>
              <w:jc w:val="center"/>
              <w:rPr>
                <w:sz w:val="18"/>
                <w:szCs w:val="18"/>
              </w:rPr>
            </w:pPr>
          </w:p>
        </w:tc>
      </w:tr>
      <w:tr w:rsidR="00BE6C00" w14:paraId="05E2F59D" w14:textId="77777777" w:rsidTr="00F60E2C">
        <w:trPr>
          <w:trHeight w:val="325"/>
        </w:trPr>
        <w:tc>
          <w:tcPr>
            <w:tcW w:w="3038" w:type="dxa"/>
          </w:tcPr>
          <w:p w14:paraId="699351F1" w14:textId="36198BB3" w:rsidR="00BE6C00" w:rsidRDefault="00BE6C00" w:rsidP="00DD3373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externe Mitglieder</w:t>
            </w:r>
          </w:p>
        </w:tc>
        <w:tc>
          <w:tcPr>
            <w:tcW w:w="2992" w:type="dxa"/>
          </w:tcPr>
          <w:p w14:paraId="53BB8522" w14:textId="77777777" w:rsidR="00BE6C00" w:rsidRDefault="00BE6C00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4" w:type="dxa"/>
          </w:tcPr>
          <w:p w14:paraId="5BEF497C" w14:textId="77777777" w:rsidR="00BE6C00" w:rsidRDefault="00BE6C00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E6C00" w14:paraId="19B99D32" w14:textId="77777777" w:rsidTr="00F60E2C">
        <w:trPr>
          <w:trHeight w:val="325"/>
        </w:trPr>
        <w:tc>
          <w:tcPr>
            <w:tcW w:w="3038" w:type="dxa"/>
          </w:tcPr>
          <w:p w14:paraId="2FAF4523" w14:textId="0D111983" w:rsidR="00BE6C00" w:rsidRDefault="00BE6C00" w:rsidP="00DD3373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nicht-professorale Mitglieder</w:t>
            </w:r>
          </w:p>
        </w:tc>
        <w:tc>
          <w:tcPr>
            <w:tcW w:w="2992" w:type="dxa"/>
          </w:tcPr>
          <w:p w14:paraId="71FC1279" w14:textId="77777777" w:rsidR="00BE6C00" w:rsidRDefault="00BE6C00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4" w:type="dxa"/>
          </w:tcPr>
          <w:p w14:paraId="6E5DA616" w14:textId="77777777" w:rsidR="00BE6C00" w:rsidRDefault="00BE6C00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BE6C00" w14:paraId="69F44F6E" w14:textId="77777777" w:rsidTr="00F60E2C">
        <w:trPr>
          <w:trHeight w:val="325"/>
        </w:trPr>
        <w:tc>
          <w:tcPr>
            <w:tcW w:w="3038" w:type="dxa"/>
          </w:tcPr>
          <w:p w14:paraId="52DF4081" w14:textId="44BC40EC" w:rsidR="00BE6C00" w:rsidRDefault="001605E0" w:rsidP="00DD3373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E6C00">
              <w:rPr>
                <w:sz w:val="18"/>
                <w:szCs w:val="18"/>
              </w:rPr>
              <w:t>xterne Gutachtende</w:t>
            </w:r>
          </w:p>
        </w:tc>
        <w:tc>
          <w:tcPr>
            <w:tcW w:w="2992" w:type="dxa"/>
          </w:tcPr>
          <w:p w14:paraId="59BA65A2" w14:textId="77777777" w:rsidR="00BE6C00" w:rsidRDefault="00BE6C00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4" w:type="dxa"/>
          </w:tcPr>
          <w:p w14:paraId="5ED9F0B6" w14:textId="77777777" w:rsidR="00BE6C00" w:rsidRDefault="00BE6C00" w:rsidP="00F60E2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523922" w14:paraId="026A4C4F" w14:textId="77777777" w:rsidTr="00F60E2C">
        <w:trPr>
          <w:trHeight w:val="414"/>
        </w:trPr>
        <w:tc>
          <w:tcPr>
            <w:tcW w:w="3038" w:type="dxa"/>
          </w:tcPr>
          <w:p w14:paraId="6B7AFB57" w14:textId="77777777" w:rsidR="00523922" w:rsidRDefault="00523922" w:rsidP="00F60E2C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Erhaltene Bewerbungen total</w:t>
            </w:r>
          </w:p>
        </w:tc>
        <w:tc>
          <w:tcPr>
            <w:tcW w:w="2992" w:type="dxa"/>
          </w:tcPr>
          <w:p w14:paraId="68093A28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14:paraId="4508EC9E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</w:tr>
      <w:tr w:rsidR="00523922" w14:paraId="3DBB0272" w14:textId="77777777" w:rsidTr="00F60E2C">
        <w:trPr>
          <w:trHeight w:val="410"/>
        </w:trPr>
        <w:tc>
          <w:tcPr>
            <w:tcW w:w="3038" w:type="dxa"/>
          </w:tcPr>
          <w:p w14:paraId="42FE1D2F" w14:textId="6EB91507" w:rsidR="00523922" w:rsidRDefault="00220A3D" w:rsidP="00F60E2C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in A und B eingestuft</w:t>
            </w:r>
          </w:p>
        </w:tc>
        <w:tc>
          <w:tcPr>
            <w:tcW w:w="2992" w:type="dxa"/>
          </w:tcPr>
          <w:p w14:paraId="29B26D8B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14:paraId="3D213354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</w:tr>
      <w:tr w:rsidR="00523922" w14:paraId="1AACF6BC" w14:textId="77777777" w:rsidTr="00F60E2C">
        <w:trPr>
          <w:trHeight w:val="421"/>
        </w:trPr>
        <w:tc>
          <w:tcPr>
            <w:tcW w:w="3038" w:type="dxa"/>
          </w:tcPr>
          <w:p w14:paraId="67127667" w14:textId="77777777" w:rsidR="00523922" w:rsidRDefault="00523922" w:rsidP="00F60E2C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Eingeladene Personen</w:t>
            </w:r>
          </w:p>
        </w:tc>
        <w:tc>
          <w:tcPr>
            <w:tcW w:w="2992" w:type="dxa"/>
          </w:tcPr>
          <w:p w14:paraId="4A5536FE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14:paraId="422B857D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</w:tr>
      <w:tr w:rsidR="00523922" w14:paraId="125BFE00" w14:textId="77777777" w:rsidTr="00F60E2C">
        <w:trPr>
          <w:trHeight w:val="412"/>
        </w:trPr>
        <w:tc>
          <w:tcPr>
            <w:tcW w:w="3038" w:type="dxa"/>
          </w:tcPr>
          <w:p w14:paraId="78825A78" w14:textId="77777777" w:rsidR="00523922" w:rsidRDefault="00523922" w:rsidP="00F60E2C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Listenplatz 1 (</w:t>
            </w:r>
            <w:proofErr w:type="spellStart"/>
            <w:r>
              <w:rPr>
                <w:sz w:val="18"/>
                <w:szCs w:val="18"/>
              </w:rPr>
              <w:t>primo</w:t>
            </w:r>
            <w:proofErr w:type="spellEnd"/>
            <w:r>
              <w:rPr>
                <w:sz w:val="18"/>
                <w:szCs w:val="18"/>
              </w:rPr>
              <w:t xml:space="preserve"> loco)*</w:t>
            </w:r>
          </w:p>
        </w:tc>
        <w:tc>
          <w:tcPr>
            <w:tcW w:w="2992" w:type="dxa"/>
          </w:tcPr>
          <w:p w14:paraId="3BD59512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14:paraId="0BC4A78A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</w:tr>
      <w:tr w:rsidR="00523922" w14:paraId="1B8F10D9" w14:textId="77777777" w:rsidTr="00F60E2C">
        <w:trPr>
          <w:trHeight w:val="418"/>
        </w:trPr>
        <w:tc>
          <w:tcPr>
            <w:tcW w:w="3038" w:type="dxa"/>
          </w:tcPr>
          <w:p w14:paraId="6E2C078F" w14:textId="77777777" w:rsidR="00523922" w:rsidRDefault="00523922" w:rsidP="00F60E2C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Listenplatz 2 (</w:t>
            </w:r>
            <w:proofErr w:type="spellStart"/>
            <w:r>
              <w:rPr>
                <w:sz w:val="18"/>
                <w:szCs w:val="18"/>
              </w:rPr>
              <w:t>secundo</w:t>
            </w:r>
            <w:proofErr w:type="spellEnd"/>
            <w:r>
              <w:rPr>
                <w:sz w:val="18"/>
                <w:szCs w:val="18"/>
              </w:rPr>
              <w:t xml:space="preserve"> loco)*</w:t>
            </w:r>
          </w:p>
        </w:tc>
        <w:tc>
          <w:tcPr>
            <w:tcW w:w="2992" w:type="dxa"/>
          </w:tcPr>
          <w:p w14:paraId="2A2AF6AE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14:paraId="4D464342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</w:tr>
      <w:tr w:rsidR="00523922" w14:paraId="6CD7CDC4" w14:textId="77777777" w:rsidTr="00F60E2C">
        <w:trPr>
          <w:trHeight w:val="411"/>
        </w:trPr>
        <w:tc>
          <w:tcPr>
            <w:tcW w:w="3038" w:type="dxa"/>
          </w:tcPr>
          <w:p w14:paraId="5A860E73" w14:textId="3EBEE445" w:rsidR="00523922" w:rsidRDefault="00523922" w:rsidP="00F60E2C">
            <w:pPr>
              <w:spacing w:before="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Listenplatz 3 (</w:t>
            </w:r>
            <w:proofErr w:type="spellStart"/>
            <w:r w:rsidR="009A4707">
              <w:rPr>
                <w:sz w:val="18"/>
                <w:szCs w:val="18"/>
              </w:rPr>
              <w:t>tert</w:t>
            </w:r>
            <w:r>
              <w:rPr>
                <w:sz w:val="18"/>
                <w:szCs w:val="18"/>
              </w:rPr>
              <w:t>io</w:t>
            </w:r>
            <w:proofErr w:type="spellEnd"/>
            <w:r>
              <w:rPr>
                <w:sz w:val="18"/>
                <w:szCs w:val="18"/>
              </w:rPr>
              <w:t xml:space="preserve"> loco)*</w:t>
            </w:r>
          </w:p>
        </w:tc>
        <w:tc>
          <w:tcPr>
            <w:tcW w:w="2992" w:type="dxa"/>
          </w:tcPr>
          <w:p w14:paraId="63E545C4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14:paraId="6DB250EF" w14:textId="77777777" w:rsidR="00523922" w:rsidRDefault="00523922" w:rsidP="00CC292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250049" w14:textId="77777777" w:rsidR="00523922" w:rsidRPr="00842A37" w:rsidRDefault="00523922" w:rsidP="00523922">
      <w:pPr>
        <w:rPr>
          <w:sz w:val="16"/>
          <w:szCs w:val="16"/>
        </w:rPr>
      </w:pPr>
      <w:r>
        <w:rPr>
          <w:sz w:val="16"/>
          <w:szCs w:val="16"/>
        </w:rPr>
        <w:t xml:space="preserve">*Wurden dem </w:t>
      </w:r>
      <w:r w:rsidRPr="00842A37">
        <w:rPr>
          <w:sz w:val="16"/>
          <w:szCs w:val="16"/>
        </w:rPr>
        <w:t>Listenplatz mehr als 1 Person zugeteilt, bitte die ent</w:t>
      </w:r>
      <w:r>
        <w:rPr>
          <w:sz w:val="16"/>
          <w:szCs w:val="16"/>
        </w:rPr>
        <w:t xml:space="preserve">sprechende Anzahl Personen </w:t>
      </w:r>
      <w:r w:rsidRPr="00842A37">
        <w:rPr>
          <w:sz w:val="16"/>
          <w:szCs w:val="16"/>
        </w:rPr>
        <w:t>Frau</w:t>
      </w:r>
      <w:r>
        <w:rPr>
          <w:sz w:val="16"/>
          <w:szCs w:val="16"/>
        </w:rPr>
        <w:t>en und Männer</w:t>
      </w:r>
      <w:r w:rsidRPr="00842A37">
        <w:rPr>
          <w:sz w:val="16"/>
          <w:szCs w:val="16"/>
        </w:rPr>
        <w:t xml:space="preserve"> eintragen</w:t>
      </w:r>
      <w:r>
        <w:rPr>
          <w:sz w:val="16"/>
          <w:szCs w:val="16"/>
        </w:rPr>
        <w:t>.</w:t>
      </w:r>
    </w:p>
    <w:p w14:paraId="178B3CD2" w14:textId="77777777" w:rsidR="00523922" w:rsidRDefault="00523922" w:rsidP="00523922">
      <w:pPr>
        <w:rPr>
          <w:sz w:val="18"/>
          <w:szCs w:val="18"/>
        </w:rPr>
      </w:pPr>
    </w:p>
    <w:p w14:paraId="53A8FA76" w14:textId="77777777" w:rsidR="00523922" w:rsidRDefault="00523922" w:rsidP="00523922">
      <w:pPr>
        <w:rPr>
          <w:sz w:val="18"/>
          <w:szCs w:val="18"/>
        </w:rPr>
      </w:pPr>
      <w:r w:rsidRPr="00AD6985">
        <w:rPr>
          <w:b/>
          <w:sz w:val="18"/>
          <w:szCs w:val="18"/>
        </w:rPr>
        <w:t>Bemerkungen:</w:t>
      </w:r>
      <w:r>
        <w:rPr>
          <w:sz w:val="18"/>
          <w:szCs w:val="18"/>
        </w:rPr>
        <w:t xml:space="preserve"> ____________________________________________________________________________</w:t>
      </w:r>
    </w:p>
    <w:p w14:paraId="66FFAEBD" w14:textId="77777777" w:rsidR="007E535F" w:rsidRDefault="007E535F" w:rsidP="00523922">
      <w:pPr>
        <w:rPr>
          <w:sz w:val="18"/>
          <w:szCs w:val="18"/>
        </w:rPr>
      </w:pPr>
    </w:p>
    <w:p w14:paraId="79DF6977" w14:textId="0ADDEE26" w:rsidR="007E535F" w:rsidRDefault="007E535F" w:rsidP="005239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14:paraId="149D6739" w14:textId="77777777" w:rsidR="00523922" w:rsidRDefault="00523922" w:rsidP="00523922">
      <w:pPr>
        <w:rPr>
          <w:sz w:val="18"/>
          <w:szCs w:val="18"/>
        </w:rPr>
      </w:pPr>
    </w:p>
    <w:p w14:paraId="758DADD3" w14:textId="45A8C051" w:rsidR="00523922" w:rsidRDefault="007E535F" w:rsidP="005239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14:paraId="16E0106B" w14:textId="77777777" w:rsidR="007D5F37" w:rsidRPr="00FD2ACC" w:rsidRDefault="007D5F37" w:rsidP="00523922">
      <w:pPr>
        <w:rPr>
          <w:sz w:val="18"/>
          <w:szCs w:val="18"/>
        </w:rPr>
      </w:pPr>
    </w:p>
    <w:p w14:paraId="58617FF2" w14:textId="6BCBD31F" w:rsidR="00016B7D" w:rsidRPr="00BF5D31" w:rsidRDefault="007E535F" w:rsidP="00016B7D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</w:p>
    <w:sectPr w:rsidR="00016B7D" w:rsidRPr="00BF5D31" w:rsidSect="00016B7D">
      <w:headerReference w:type="default" r:id="rId7"/>
      <w:footerReference w:type="default" r:id="rId8"/>
      <w:head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E5E19" w14:textId="77777777" w:rsidR="00CF73E8" w:rsidRDefault="00CF73E8">
      <w:r>
        <w:separator/>
      </w:r>
    </w:p>
  </w:endnote>
  <w:endnote w:type="continuationSeparator" w:id="0">
    <w:p w14:paraId="03B97E44" w14:textId="77777777" w:rsidR="00CF73E8" w:rsidRDefault="00CF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FDF2" w14:textId="77777777" w:rsidR="00016B7D" w:rsidRDefault="00016B7D" w:rsidP="00016B7D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</w:instrText>
    </w:r>
    <w:r w:rsidR="004B61E9">
      <w:instrText>PAGE</w:instrText>
    </w:r>
    <w:r>
      <w:instrText xml:space="preserve">  </w:instrText>
    </w:r>
    <w:r>
      <w:fldChar w:fldCharType="separate"/>
    </w:r>
    <w:r w:rsidR="00FD2A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64DB8" w14:textId="77777777" w:rsidR="00CF73E8" w:rsidRDefault="00CF73E8">
      <w:r>
        <w:separator/>
      </w:r>
    </w:p>
  </w:footnote>
  <w:footnote w:type="continuationSeparator" w:id="0">
    <w:p w14:paraId="0210707F" w14:textId="77777777" w:rsidR="00CF73E8" w:rsidRDefault="00CF73E8">
      <w:r>
        <w:continuationSeparator/>
      </w:r>
    </w:p>
  </w:footnote>
  <w:footnote w:id="1">
    <w:p w14:paraId="018FD3D6" w14:textId="77777777" w:rsidR="00523922" w:rsidRPr="00F33252" w:rsidRDefault="00523922" w:rsidP="00523922">
      <w:pPr>
        <w:pStyle w:val="Funotentext"/>
        <w:rPr>
          <w:sz w:val="16"/>
          <w:szCs w:val="16"/>
          <w:lang w:val="de-DE"/>
        </w:rPr>
      </w:pPr>
      <w:r w:rsidRPr="00F33252">
        <w:rPr>
          <w:rStyle w:val="Funotenzeichen"/>
          <w:sz w:val="16"/>
          <w:szCs w:val="16"/>
        </w:rPr>
        <w:footnoteRef/>
      </w:r>
      <w:r w:rsidRPr="00F33252">
        <w:rPr>
          <w:sz w:val="16"/>
          <w:szCs w:val="16"/>
        </w:rPr>
        <w:t xml:space="preserve"> OP: Ordentliche Professur, AOP: Ausserordentliche Professur, AP</w:t>
      </w:r>
      <w:r>
        <w:rPr>
          <w:sz w:val="16"/>
          <w:szCs w:val="16"/>
        </w:rPr>
        <w:t xml:space="preserve">/ AP TT: Assistenzprofessur </w:t>
      </w:r>
      <w:r w:rsidRPr="00F33252">
        <w:rPr>
          <w:sz w:val="16"/>
          <w:szCs w:val="16"/>
        </w:rPr>
        <w:t>ohne</w:t>
      </w:r>
      <w:r>
        <w:rPr>
          <w:sz w:val="16"/>
          <w:szCs w:val="16"/>
        </w:rPr>
        <w:t xml:space="preserve">/ mit </w:t>
      </w:r>
      <w:proofErr w:type="spellStart"/>
      <w:r>
        <w:rPr>
          <w:sz w:val="16"/>
          <w:szCs w:val="16"/>
        </w:rPr>
        <w:t>Tenure</w:t>
      </w:r>
      <w:proofErr w:type="spellEnd"/>
      <w:r>
        <w:rPr>
          <w:sz w:val="16"/>
          <w:szCs w:val="16"/>
        </w:rPr>
        <w:t xml:space="preserve"> Track, Open Rank, sonstige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A2DC" w14:textId="77777777" w:rsidR="00016B7D" w:rsidRDefault="004B61E9" w:rsidP="00016B7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207A5E2" wp14:editId="0A73B78E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4557E02" wp14:editId="2ECFC7C7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A9FF" w14:textId="77777777" w:rsidR="00016B7D" w:rsidRDefault="00016B7D" w:rsidP="00016B7D">
                          <w:pPr>
                            <w:pStyle w:val="Universittseinheit"/>
                          </w:pPr>
                          <w:r w:rsidRPr="0084116D">
                            <w:t>Der Rektor</w:t>
                          </w:r>
                        </w:p>
                        <w:p w14:paraId="79128D8F" w14:textId="77777777" w:rsidR="00016B7D" w:rsidRDefault="00016B7D" w:rsidP="00016B7D">
                          <w:pPr>
                            <w:pStyle w:val="Absender"/>
                          </w:pPr>
                        </w:p>
                        <w:p w14:paraId="57CD9385" w14:textId="77777777" w:rsidR="00016B7D" w:rsidRPr="0084116D" w:rsidRDefault="00016B7D" w:rsidP="00016B7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" filled="f" stroked="f">
              <v:textbox inset="0,0,0,0">
                <w:txbxContent>
                  <w:p w14:paraId="75FCA9FF" w14:textId="77777777" w:rsidR="00016B7D" w:rsidRDefault="00016B7D" w:rsidP="00016B7D">
                    <w:pPr>
                      <w:pStyle w:val="Universittseinheit"/>
                    </w:pPr>
                    <w:r w:rsidRPr="0084116D">
                      <w:t>Der Rektor</w:t>
                    </w:r>
                  </w:p>
                  <w:p w14:paraId="79128D8F" w14:textId="77777777" w:rsidR="00016B7D" w:rsidRDefault="00016B7D" w:rsidP="00016B7D">
                    <w:pPr>
                      <w:pStyle w:val="Absender"/>
                    </w:pPr>
                  </w:p>
                  <w:p w14:paraId="57CD9385" w14:textId="77777777" w:rsidR="00016B7D" w:rsidRPr="0084116D" w:rsidRDefault="00016B7D" w:rsidP="00016B7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6E60" w14:textId="77777777" w:rsidR="00016B7D" w:rsidRDefault="004B61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742FE7D8" wp14:editId="6CDE3F6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5334F07" wp14:editId="3C6B75B7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01603" w14:textId="77777777" w:rsidR="00016B7D" w:rsidRDefault="00016B7D" w:rsidP="00016B7D">
                          <w:pPr>
                            <w:pStyle w:val="Universittseinheit"/>
                          </w:pPr>
                          <w:r w:rsidRPr="0084116D">
                            <w:t>Der Rektor</w:t>
                          </w:r>
                        </w:p>
                        <w:p w14:paraId="5F194C20" w14:textId="77777777" w:rsidR="00016B7D" w:rsidRDefault="00016B7D" w:rsidP="00016B7D">
                          <w:pPr>
                            <w:pStyle w:val="Absender"/>
                          </w:pPr>
                        </w:p>
                        <w:p w14:paraId="688A5C10" w14:textId="77777777" w:rsidR="00016B7D" w:rsidRDefault="00016B7D" w:rsidP="00016B7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1EFAB5FE" w14:textId="77777777" w:rsidR="00016B7D" w:rsidRDefault="00016B7D" w:rsidP="00016B7D">
                          <w:pPr>
                            <w:pStyle w:val="Absender"/>
                          </w:pPr>
                          <w:r>
                            <w:t>Künstlergasse 15</w:t>
                          </w:r>
                        </w:p>
                        <w:p w14:paraId="1324A57F" w14:textId="77777777" w:rsidR="00016B7D" w:rsidRDefault="00016B7D" w:rsidP="00016B7D">
                          <w:pPr>
                            <w:pStyle w:val="Absender"/>
                          </w:pPr>
                          <w:r>
                            <w:t>8001 Zürich</w:t>
                          </w:r>
                        </w:p>
                        <w:p w14:paraId="7FEDB2E7" w14:textId="77777777" w:rsidR="00016B7D" w:rsidRDefault="00016B7D" w:rsidP="00016B7D">
                          <w:pPr>
                            <w:pStyle w:val="Absender"/>
                          </w:pPr>
                          <w:r>
                            <w:t>Schweiz</w:t>
                          </w:r>
                        </w:p>
                        <w:p w14:paraId="5CF549D8" w14:textId="77777777" w:rsidR="00016B7D" w:rsidRDefault="00016B7D" w:rsidP="00016B7D">
                          <w:pPr>
                            <w:pStyle w:val="Absender"/>
                          </w:pPr>
                          <w:r>
                            <w:t>Telefon +41 44 634 22 11</w:t>
                          </w:r>
                        </w:p>
                        <w:p w14:paraId="491EBC1C" w14:textId="77777777" w:rsidR="00016B7D" w:rsidRPr="00DE3D4F" w:rsidRDefault="00016B7D" w:rsidP="00016B7D">
                          <w:pPr>
                            <w:pStyle w:val="Absender"/>
                          </w:pPr>
                          <w:r>
                            <w:t>Telefax +41 44 634 22 12</w:t>
                          </w:r>
                          <w:r w:rsidRPr="00DE3D4F">
                            <w:t xml:space="preserve"> </w:t>
                          </w:r>
                        </w:p>
                        <w:p w14:paraId="3B235371" w14:textId="77777777" w:rsidR="00016B7D" w:rsidRDefault="00016B7D" w:rsidP="00016B7D">
                          <w:pPr>
                            <w:pStyle w:val="Absender"/>
                          </w:pPr>
                          <w:r>
                            <w:t>rektor@uzh.ch</w:t>
                          </w:r>
                        </w:p>
                        <w:p w14:paraId="5544E4A6" w14:textId="77777777" w:rsidR="00016B7D" w:rsidRPr="0084116D" w:rsidRDefault="00016B7D" w:rsidP="00016B7D">
                          <w:pPr>
                            <w:pStyle w:val="Absender"/>
                          </w:pPr>
                          <w:r>
                            <w:t>www.uzh.ch</w:t>
                          </w:r>
                        </w:p>
                        <w:p w14:paraId="4F04A2E6" w14:textId="77777777" w:rsidR="00016B7D" w:rsidRPr="002B54D9" w:rsidRDefault="00016B7D" w:rsidP="00016B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t764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" filled="f" stroked="f">
              <v:textbox inset="0,0,0,0">
                <w:txbxContent>
                  <w:p w14:paraId="37C01603" w14:textId="77777777" w:rsidR="00016B7D" w:rsidRDefault="00016B7D" w:rsidP="00016B7D">
                    <w:pPr>
                      <w:pStyle w:val="Universittseinheit"/>
                    </w:pPr>
                    <w:r w:rsidRPr="0084116D">
                      <w:t>Der Rektor</w:t>
                    </w:r>
                  </w:p>
                  <w:p w14:paraId="5F194C20" w14:textId="77777777" w:rsidR="00016B7D" w:rsidRDefault="00016B7D" w:rsidP="00016B7D">
                    <w:pPr>
                      <w:pStyle w:val="Absender"/>
                    </w:pPr>
                  </w:p>
                  <w:p w14:paraId="688A5C10" w14:textId="77777777" w:rsidR="00016B7D" w:rsidRDefault="00016B7D" w:rsidP="00016B7D">
                    <w:pPr>
                      <w:pStyle w:val="Absender"/>
                    </w:pPr>
                    <w:r>
                      <w:t>Universität Zürich</w:t>
                    </w:r>
                  </w:p>
                  <w:p w14:paraId="1EFAB5FE" w14:textId="77777777" w:rsidR="00016B7D" w:rsidRDefault="00016B7D" w:rsidP="00016B7D">
                    <w:pPr>
                      <w:pStyle w:val="Absender"/>
                    </w:pPr>
                    <w:r>
                      <w:t>Künstlergasse 15</w:t>
                    </w:r>
                  </w:p>
                  <w:p w14:paraId="1324A57F" w14:textId="77777777" w:rsidR="00016B7D" w:rsidRDefault="00016B7D" w:rsidP="00016B7D">
                    <w:pPr>
                      <w:pStyle w:val="Absender"/>
                    </w:pPr>
                    <w:r>
                      <w:t>8001 Zürich</w:t>
                    </w:r>
                  </w:p>
                  <w:p w14:paraId="7FEDB2E7" w14:textId="77777777" w:rsidR="00016B7D" w:rsidRDefault="00016B7D" w:rsidP="00016B7D">
                    <w:pPr>
                      <w:pStyle w:val="Absender"/>
                    </w:pPr>
                    <w:r>
                      <w:t>Schweiz</w:t>
                    </w:r>
                  </w:p>
                  <w:p w14:paraId="5CF549D8" w14:textId="77777777" w:rsidR="00016B7D" w:rsidRDefault="00016B7D" w:rsidP="00016B7D">
                    <w:pPr>
                      <w:pStyle w:val="Absender"/>
                    </w:pPr>
                    <w:r>
                      <w:t>Telefon +41 44 634 22 11</w:t>
                    </w:r>
                  </w:p>
                  <w:p w14:paraId="491EBC1C" w14:textId="77777777" w:rsidR="00016B7D" w:rsidRPr="00DE3D4F" w:rsidRDefault="00016B7D" w:rsidP="00016B7D">
                    <w:pPr>
                      <w:pStyle w:val="Absender"/>
                    </w:pPr>
                    <w:r>
                      <w:t>Telefax +41 44 634 22 12</w:t>
                    </w:r>
                    <w:r w:rsidRPr="00DE3D4F">
                      <w:t xml:space="preserve"> </w:t>
                    </w:r>
                  </w:p>
                  <w:p w14:paraId="3B235371" w14:textId="77777777" w:rsidR="00016B7D" w:rsidRDefault="00016B7D" w:rsidP="00016B7D">
                    <w:pPr>
                      <w:pStyle w:val="Absender"/>
                    </w:pPr>
                    <w:r>
                      <w:t>rektor@uzh.ch</w:t>
                    </w:r>
                  </w:p>
                  <w:p w14:paraId="5544E4A6" w14:textId="77777777" w:rsidR="00016B7D" w:rsidRPr="0084116D" w:rsidRDefault="00016B7D" w:rsidP="00016B7D">
                    <w:pPr>
                      <w:pStyle w:val="Absender"/>
                    </w:pPr>
                    <w:r>
                      <w:t>www.uzh.ch</w:t>
                    </w:r>
                  </w:p>
                  <w:p w14:paraId="4F04A2E6" w14:textId="77777777" w:rsidR="00016B7D" w:rsidRPr="002B54D9" w:rsidRDefault="00016B7D" w:rsidP="00016B7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8"/>
    <w:rsid w:val="00016B7D"/>
    <w:rsid w:val="001605E0"/>
    <w:rsid w:val="00220A3D"/>
    <w:rsid w:val="004B61E9"/>
    <w:rsid w:val="00523922"/>
    <w:rsid w:val="00530BA8"/>
    <w:rsid w:val="005E557D"/>
    <w:rsid w:val="007D5F37"/>
    <w:rsid w:val="007E06DC"/>
    <w:rsid w:val="007E535F"/>
    <w:rsid w:val="00916C2D"/>
    <w:rsid w:val="009A4707"/>
    <w:rsid w:val="009E3D8C"/>
    <w:rsid w:val="00AF6D5A"/>
    <w:rsid w:val="00BE6C00"/>
    <w:rsid w:val="00BF5D31"/>
    <w:rsid w:val="00CC2924"/>
    <w:rsid w:val="00CF73E8"/>
    <w:rsid w:val="00DD3373"/>
    <w:rsid w:val="00FD2ACC"/>
    <w:rsid w:val="00FE4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6C0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styleId="Funotentext">
    <w:name w:val="footnote text"/>
    <w:basedOn w:val="Standard"/>
    <w:link w:val="FunotentextZeichen"/>
    <w:uiPriority w:val="99"/>
    <w:unhideWhenUsed/>
    <w:rsid w:val="00523922"/>
    <w:pPr>
      <w:spacing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523922"/>
    <w:rPr>
      <w:rFonts w:ascii="Arial" w:hAnsi="Arial" w:cs="Arial"/>
      <w:sz w:val="24"/>
      <w:szCs w:val="24"/>
      <w:lang w:eastAsia="zh-TW"/>
    </w:rPr>
  </w:style>
  <w:style w:type="character" w:styleId="Funotenzeichen">
    <w:name w:val="footnote reference"/>
    <w:basedOn w:val="Absatzstandardschriftart"/>
    <w:uiPriority w:val="99"/>
    <w:unhideWhenUsed/>
    <w:rsid w:val="00523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styleId="Funotentext">
    <w:name w:val="footnote text"/>
    <w:basedOn w:val="Standard"/>
    <w:link w:val="FunotentextZeichen"/>
    <w:uiPriority w:val="99"/>
    <w:unhideWhenUsed/>
    <w:rsid w:val="00523922"/>
    <w:pPr>
      <w:spacing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523922"/>
    <w:rPr>
      <w:rFonts w:ascii="Arial" w:hAnsi="Arial" w:cs="Arial"/>
      <w:sz w:val="24"/>
      <w:szCs w:val="24"/>
      <w:lang w:eastAsia="zh-TW"/>
    </w:rPr>
  </w:style>
  <w:style w:type="character" w:styleId="Funotenzeichen">
    <w:name w:val="footnote reference"/>
    <w:basedOn w:val="Absatzstandardschriftart"/>
    <w:uiPriority w:val="99"/>
    <w:unhideWhenUsed/>
    <w:rsid w:val="0052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_AGL$:Vorlagen:Abt.Gleichstellung:Briefvorlagen:uzh_brief_d_rekto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uzh_brief_d_rektor.dotx</Template>
  <TotalTime>0</TotalTime>
  <Pages>1</Pages>
  <Words>182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1330</CharactersWithSpaces>
  <SharedDoc>false</SharedDoc>
  <HyperlinkBase/>
  <HLinks>
    <vt:vector size="12" baseType="variant">
      <vt:variant>
        <vt:i4>7733373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user</dc:creator>
  <cp:keywords/>
  <dc:description>Vorlage uzh_brief_d MSO2004 v1 7.5.2010</dc:description>
  <cp:lastModifiedBy>user</cp:lastModifiedBy>
  <cp:revision>2</cp:revision>
  <cp:lastPrinted>2016-06-20T07:33:00Z</cp:lastPrinted>
  <dcterms:created xsi:type="dcterms:W3CDTF">2016-10-10T12:36:00Z</dcterms:created>
  <dcterms:modified xsi:type="dcterms:W3CDTF">2016-10-10T12:36:00Z</dcterms:modified>
  <cp:category/>
</cp:coreProperties>
</file>